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99D3" w14:textId="3A21D3B3" w:rsidR="00BD1BA2" w:rsidRPr="006D487C" w:rsidRDefault="00F95EE5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  <w:lang w:val="ka-GE"/>
        </w:rPr>
      </w:pPr>
      <w:r w:rsidRPr="006D487C">
        <w:rPr>
          <w:rFonts w:ascii="Sylfaen" w:hAnsi="Sylfaen" w:cs="Sylfaen"/>
          <w:b/>
          <w:bCs/>
          <w:szCs w:val="20"/>
          <w:lang w:val="ka-GE"/>
        </w:rPr>
        <w:t>კონკურსი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ჟინვალჰესში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წყალგამყვანი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გვირაბის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რეაბილიტაციის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მომსახურეობის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შესყიდვაზე</w:t>
      </w:r>
    </w:p>
    <w:p w14:paraId="3EC344CE" w14:textId="77777777" w:rsidR="00F95EE5" w:rsidRPr="006D487C" w:rsidRDefault="00F95EE5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E875F2F" w14:textId="2818E566" w:rsidR="00E51223" w:rsidRPr="006D487C" w:rsidRDefault="00E51223" w:rsidP="00E51223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D48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5EE5" w:rsidRPr="006D487C">
        <w:rPr>
          <w:rFonts w:asciiTheme="minorHAnsi" w:hAnsiTheme="minorHAnsi" w:cstheme="minorHAnsi"/>
          <w:b/>
          <w:sz w:val="20"/>
          <w:szCs w:val="20"/>
          <w:lang w:val="en-GB"/>
        </w:rPr>
        <w:t>025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6D487C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6D487C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4C921181" w14:textId="77777777" w:rsidR="00E51223" w:rsidRPr="006D487C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1AB651E4" w14:textId="77777777" w:rsidR="00E51223" w:rsidRPr="006D487C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F704B01" w14:textId="77777777" w:rsidR="00E51223" w:rsidRPr="006D487C" w:rsidRDefault="00E51223" w:rsidP="00E51223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71FA4186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28B09B8E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1A4C6364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7F8DADC5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7950527A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19791286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54C8706D" w14:textId="77777777" w:rsidR="00E51223" w:rsidRPr="006D487C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288DE5F5" w14:textId="77777777" w:rsidR="00E51223" w:rsidRPr="006D487C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BBB21B" w14:textId="77777777" w:rsidR="00E51223" w:rsidRPr="006D487C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CA84C" w14:textId="77777777" w:rsidR="00E51223" w:rsidRPr="006D487C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C15A6D" w14:textId="77777777" w:rsidR="00E51223" w:rsidRPr="006D487C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6FA3D" w14:textId="77777777" w:rsidR="00E51223" w:rsidRPr="006D487C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ACCB5" w14:textId="77777777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487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49D0A88" w14:textId="77777777" w:rsidR="00F95EE5" w:rsidRPr="006D487C" w:rsidRDefault="00F95EE5" w:rsidP="00E51223">
      <w:pPr>
        <w:spacing w:line="240" w:lineRule="auto"/>
        <w:jc w:val="center"/>
        <w:rPr>
          <w:rFonts w:asciiTheme="minorHAnsi" w:hAnsiTheme="minorHAnsi" w:cstheme="minorHAnsi"/>
          <w:b/>
          <w:bCs/>
          <w:szCs w:val="20"/>
          <w:lang w:val="ka-GE"/>
        </w:rPr>
      </w:pPr>
      <w:r w:rsidRPr="006D487C">
        <w:rPr>
          <w:rFonts w:ascii="Sylfaen" w:hAnsi="Sylfaen" w:cs="Sylfaen"/>
          <w:b/>
          <w:bCs/>
          <w:szCs w:val="20"/>
          <w:lang w:val="ka-GE"/>
        </w:rPr>
        <w:lastRenderedPageBreak/>
        <w:t>კონკურსი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ჟინვალჰესში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წყალგამყვანი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გვირაბის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რეაბილიტაციის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მომსახურეობის</w:t>
      </w:r>
      <w:r w:rsidRPr="006D487C">
        <w:rPr>
          <w:rFonts w:asciiTheme="minorHAnsi" w:hAnsiTheme="minorHAnsi" w:cstheme="minorHAnsi"/>
          <w:b/>
          <w:bCs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bCs/>
          <w:szCs w:val="20"/>
          <w:lang w:val="ka-GE"/>
        </w:rPr>
        <w:t>შესყიდვაზე</w:t>
      </w:r>
    </w:p>
    <w:p w14:paraId="7C67A9AF" w14:textId="457BB228" w:rsidR="00E51223" w:rsidRPr="006D487C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D48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5EE5" w:rsidRPr="006D487C">
        <w:rPr>
          <w:rFonts w:asciiTheme="minorHAnsi" w:hAnsiTheme="minorHAnsi" w:cstheme="minorHAnsi"/>
          <w:b/>
          <w:sz w:val="20"/>
          <w:szCs w:val="20"/>
          <w:lang w:val="ka-GE"/>
        </w:rPr>
        <w:t>025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6D487C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6D487C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73B796ED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0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25-BID-19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ჟინვალჰესში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წყალგამყვანი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გვირაბის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234E0" w:rsidRPr="006D487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იწვევს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ერთი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6D487C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3ED670C4" w:rsidR="00E51223" w:rsidRPr="006D487C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CE15EF" w:rsidRPr="006D487C">
        <w:rPr>
          <w:rFonts w:asciiTheme="minorHAnsi" w:hAnsiTheme="minorHAnsi" w:cstheme="minorHAnsi"/>
          <w:b/>
          <w:sz w:val="20"/>
          <w:szCs w:val="20"/>
          <w:lang w:val="ka-GE"/>
        </w:rPr>
        <w:t>:   № 025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</w:p>
    <w:p w14:paraId="42A01B46" w14:textId="77777777" w:rsidR="00E51223" w:rsidRPr="006D487C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134328F8" w14:textId="029348BC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კონკურსი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ჟინვალჰესში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წყალგამყვანი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გვირაბის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რეაბილიტაციის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მომსახურეობის</w:t>
      </w:r>
      <w:r w:rsidR="00CE15EF" w:rsidRPr="006D487C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CE15EF" w:rsidRPr="006D48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შესყიდვაზე</w:t>
      </w:r>
    </w:p>
    <w:p w14:paraId="12877216" w14:textId="77777777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1306E1C" w14:textId="77777777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ფასები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იყოს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6D487C">
        <w:rPr>
          <w:rFonts w:ascii="Sylfaen" w:hAnsi="Sylfaen" w:cs="Sylfaen"/>
          <w:sz w:val="20"/>
          <w:szCs w:val="20"/>
          <w:lang w:val="ka-GE"/>
        </w:rPr>
        <w:t>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შემდეგ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6D487C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A7253CA" w14:textId="2F835FDC" w:rsidR="00B234E0" w:rsidRPr="006D487C" w:rsidRDefault="006D487C" w:rsidP="00B234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24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6D487C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სრული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6D487C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ნომერი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6D487C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თარიღი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6D487C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6D487C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6D487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6D487C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6D487C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ფასები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იქნება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სრულ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A2C75AA" w14:textId="77777777" w:rsidR="00E51223" w:rsidRPr="006D487C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12D95C1" w14:textId="77777777" w:rsidR="006D487C" w:rsidRPr="006D487C" w:rsidRDefault="006D487C" w:rsidP="006D48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საკითხებზე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პირი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C49A1AD" w14:textId="77777777" w:rsidR="006D487C" w:rsidRPr="009E2495" w:rsidRDefault="006D487C" w:rsidP="006D487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E2495">
        <w:rPr>
          <w:rFonts w:ascii="Sylfaen" w:hAnsi="Sylfaen" w:cs="Sylfaen"/>
          <w:sz w:val="20"/>
          <w:szCs w:val="20"/>
          <w:lang w:val="ka-GE"/>
        </w:rPr>
        <w:t>ზაზა</w:t>
      </w:r>
      <w:r w:rsidRPr="009E249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E2495">
        <w:rPr>
          <w:rFonts w:ascii="Sylfaen" w:hAnsi="Sylfaen" w:cs="Sylfaen"/>
          <w:sz w:val="20"/>
          <w:szCs w:val="20"/>
          <w:lang w:val="ka-GE"/>
        </w:rPr>
        <w:t>მირცხულავა</w:t>
      </w:r>
      <w:r w:rsidRPr="009E249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E2495">
        <w:rPr>
          <w:rFonts w:ascii="Sylfaen" w:hAnsi="Sylfaen" w:cs="Sylfaen"/>
          <w:sz w:val="20"/>
          <w:szCs w:val="20"/>
          <w:lang w:val="ka-GE"/>
        </w:rPr>
        <w:t>მობ</w:t>
      </w:r>
      <w:r w:rsidRPr="009E2495">
        <w:rPr>
          <w:rFonts w:asciiTheme="minorHAnsi" w:hAnsiTheme="minorHAnsi" w:cstheme="minorHAnsi"/>
          <w:sz w:val="20"/>
          <w:szCs w:val="20"/>
          <w:lang w:val="ka-GE"/>
        </w:rPr>
        <w:t xml:space="preserve">: 595132929, </w:t>
      </w:r>
      <w:r w:rsidRPr="009E249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zmirtskhulava@gwp.ge</w:t>
      </w:r>
      <w:r w:rsidRPr="009E249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74D07F0" w14:textId="77777777" w:rsidR="006D487C" w:rsidRPr="006D487C" w:rsidRDefault="006D487C" w:rsidP="006D487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1F6FB6F" w14:textId="317597CB" w:rsidR="00E51223" w:rsidRPr="006D487C" w:rsidRDefault="00E51223" w:rsidP="006D48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lastRenderedPageBreak/>
        <w:t>შესყიდვების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6D487C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6D487C">
        <w:rPr>
          <w:rFonts w:ascii="Sylfaen" w:hAnsi="Sylfaen" w:cs="Sylfaen"/>
          <w:sz w:val="20"/>
          <w:szCs w:val="20"/>
          <w:lang w:val="ka-GE"/>
        </w:rPr>
        <w:t>ნინო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მის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6D487C">
        <w:rPr>
          <w:rFonts w:ascii="Sylfaen" w:hAnsi="Sylfaen" w:cs="Sylfaen"/>
          <w:sz w:val="20"/>
          <w:szCs w:val="20"/>
          <w:lang w:val="ka-GE"/>
        </w:rPr>
        <w:t>ქ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6D487C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6D487C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ტელ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6D487C">
        <w:rPr>
          <w:rFonts w:ascii="Sylfaen" w:hAnsi="Sylfaen" w:cs="Sylfaen"/>
          <w:sz w:val="20"/>
          <w:szCs w:val="20"/>
          <w:lang w:val="ka-GE"/>
        </w:rPr>
        <w:t>მობ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6D487C">
        <w:rPr>
          <w:rFonts w:ascii="Sylfaen" w:hAnsi="Sylfaen" w:cs="Sylfaen"/>
          <w:sz w:val="20"/>
          <w:szCs w:val="20"/>
          <w:lang w:val="ka-GE"/>
        </w:rPr>
        <w:t>ირაკლი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მის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6D487C">
        <w:rPr>
          <w:rFonts w:ascii="Sylfaen" w:hAnsi="Sylfaen" w:cs="Sylfaen"/>
          <w:sz w:val="20"/>
          <w:szCs w:val="20"/>
          <w:lang w:val="ka-GE"/>
        </w:rPr>
        <w:t>ქ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6D487C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ტელ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3660F6A3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6D487C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6D487C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იყოს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6D487C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6D487C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6D487C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6D487C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მხოლოდ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ფასები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ამ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ყველა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ხარჯსა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sz w:val="20"/>
          <w:szCs w:val="20"/>
          <w:lang w:val="ka-GE"/>
        </w:rPr>
        <w:t>მათ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შორის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დღგ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6D487C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ძალაში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იყოს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D487C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D487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დღის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6D487C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იყოს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D487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თავის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ერთად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ნომერი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6D487C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თვითონ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რაც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იმ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ფორმით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გახდა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ეტაპზე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6D487C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ყველა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არის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მისცეს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ახსნა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D487C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6D487C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სახის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ასევე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D487C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პირის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რაზეც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გზით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იმ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თუ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რომ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იქნება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6D487C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C9D96F0" w14:textId="77777777" w:rsidR="00E51223" w:rsidRPr="006D487C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b/>
          <w:i/>
          <w:sz w:val="20"/>
          <w:szCs w:val="20"/>
          <w:lang w:val="ka-GE"/>
        </w:rPr>
        <w:t>მიმართ</w:t>
      </w:r>
      <w:r w:rsidRPr="006D487C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. </w:t>
      </w:r>
    </w:p>
    <w:p w14:paraId="34B4364D" w14:textId="77777777" w:rsidR="00E51223" w:rsidRPr="006D487C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6D487C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პასუხი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ყველა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ყველა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ფოსტის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6D487C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297C8A1B" w14:textId="77777777" w:rsidR="00150A4B" w:rsidRPr="006D487C" w:rsidRDefault="00150A4B" w:rsidP="00150A4B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უნაღდო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სრულად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D487C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მიღება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D487C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აქტის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D487C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D487C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D487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დღით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9CAEC73" w14:textId="77777777" w:rsidR="00150A4B" w:rsidRPr="006D487C" w:rsidRDefault="00150A4B" w:rsidP="00150A4B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შპს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უოთერ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ენდ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ფაუერს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8DDCBEB" w14:textId="77777777" w:rsidR="00150A4B" w:rsidRPr="006D487C" w:rsidRDefault="00150A4B" w:rsidP="00150A4B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ჯამური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6D487C">
        <w:rPr>
          <w:rFonts w:ascii="Sylfaen" w:hAnsi="Sylfaen" w:cs="Sylfaen"/>
          <w:sz w:val="20"/>
          <w:szCs w:val="20"/>
          <w:lang w:val="ka-GE"/>
        </w:rPr>
        <w:t>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რომლის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30 </w:t>
      </w:r>
      <w:r w:rsidRPr="006D487C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დღით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</w:t>
      </w:r>
    </w:p>
    <w:p w14:paraId="1FE4F5E7" w14:textId="77777777" w:rsidR="00150A4B" w:rsidRPr="006D487C" w:rsidRDefault="00150A4B" w:rsidP="00150A4B">
      <w:pPr>
        <w:pStyle w:val="ListParagraph"/>
        <w:numPr>
          <w:ilvl w:val="2"/>
          <w:numId w:val="8"/>
        </w:numPr>
        <w:tabs>
          <w:tab w:val="left" w:pos="117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ხარისხის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ჯამური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6D487C">
        <w:rPr>
          <w:rFonts w:ascii="Sylfaen" w:hAnsi="Sylfaen" w:cs="Sylfaen"/>
          <w:sz w:val="20"/>
          <w:szCs w:val="20"/>
          <w:lang w:val="ka-GE"/>
        </w:rPr>
        <w:t>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სულ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მცირე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1 </w:t>
      </w:r>
      <w:r w:rsidRPr="006D487C">
        <w:rPr>
          <w:rFonts w:ascii="Sylfaen" w:hAnsi="Sylfaen" w:cs="Sylfaen"/>
          <w:sz w:val="20"/>
          <w:szCs w:val="20"/>
          <w:lang w:val="ka-GE"/>
        </w:rPr>
        <w:t>წლით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.   </w:t>
      </w:r>
    </w:p>
    <w:p w14:paraId="1D867E68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D487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AC29A2" w14:textId="77777777" w:rsidR="00E51223" w:rsidRPr="006D487C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77777777" w:rsidR="00E51223" w:rsidRPr="006D487C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6D487C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6D487C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47187464" w:rsidR="00E51223" w:rsidRPr="006D487C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="000F3C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5</w:t>
      </w:r>
      <w:bookmarkStart w:id="2" w:name="_GoBack"/>
      <w:bookmarkEnd w:id="2"/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16268B30" w14:textId="49173D9D" w:rsidR="009E3EE6" w:rsidRPr="009E3EE6" w:rsidRDefault="00E51223" w:rsidP="009E3EE6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6D48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(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6D487C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99DA96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2DEE10BB" w:rsidR="00E51223" w:rsidRPr="006D487C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D487C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="00412EDE"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D487C" w:rsidRPr="006D487C">
        <w:rPr>
          <w:rFonts w:asciiTheme="minorHAnsi" w:hAnsiTheme="minorHAnsi" w:cstheme="minorHAnsi"/>
          <w:sz w:val="20"/>
          <w:szCs w:val="20"/>
          <w:lang w:val="ka-GE"/>
        </w:rPr>
        <w:t>36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6D487C" w:rsidRPr="006D487C">
        <w:rPr>
          <w:rFonts w:ascii="Sylfaen" w:hAnsi="Sylfaen" w:cs="Sylfaen"/>
          <w:sz w:val="20"/>
          <w:szCs w:val="20"/>
          <w:lang w:val="ka-GE"/>
        </w:rPr>
        <w:t>ოცდათექვსმეტი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D487C">
        <w:rPr>
          <w:rFonts w:ascii="Sylfaen" w:hAnsi="Sylfaen" w:cs="Sylfaen"/>
          <w:sz w:val="20"/>
          <w:szCs w:val="20"/>
          <w:lang w:val="ka-GE"/>
        </w:rPr>
        <w:t>თვის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hAnsi="Sylfaen" w:cs="Sylfaen"/>
          <w:sz w:val="20"/>
          <w:szCs w:val="20"/>
          <w:lang w:val="ka-GE"/>
        </w:rPr>
        <w:t>ვადით</w:t>
      </w:r>
      <w:r w:rsidRPr="006D487C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6D487C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6D487C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6D487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D487C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6D487C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6D487C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4B4C886" w14:textId="77777777" w:rsid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b/>
          <w:i/>
          <w:sz w:val="20"/>
          <w:szCs w:val="20"/>
          <w:lang w:val="ka-GE"/>
        </w:rPr>
      </w:pPr>
    </w:p>
    <w:p w14:paraId="3DCA2FB4" w14:textId="77777777" w:rsid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b/>
          <w:i/>
          <w:sz w:val="20"/>
          <w:szCs w:val="20"/>
          <w:lang w:val="ka-GE"/>
        </w:rPr>
      </w:pPr>
    </w:p>
    <w:p w14:paraId="6F4EC848" w14:textId="081DA6E1" w:rsidR="009E3EE6" w:rsidRP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9E3EE6">
        <w:rPr>
          <w:rFonts w:ascii="Sylfaen" w:eastAsiaTheme="minorHAnsi" w:hAnsi="Sylfaen" w:cs="Sylfaen"/>
          <w:b/>
          <w:sz w:val="20"/>
          <w:szCs w:val="20"/>
          <w:lang w:val="ka-GE"/>
        </w:rPr>
        <w:t>შენიშვნა:</w:t>
      </w:r>
      <w:r>
        <w:rPr>
          <w:rFonts w:ascii="Sylfaen" w:eastAsiaTheme="minorHAnsi" w:hAnsi="Sylfaen" w:cs="Sylfaen"/>
          <w:sz w:val="20"/>
          <w:szCs w:val="20"/>
          <w:lang w:val="ka-GE"/>
        </w:rPr>
        <w:t xml:space="preserve"> კონტრაქტორი უნდა აკმაყოფილებდეს დოკუმენტაციაში მითითებული კვალიფიკაციის მოთხოვნებს.</w:t>
      </w:r>
    </w:p>
    <w:p w14:paraId="3680EB15" w14:textId="77777777" w:rsid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b/>
          <w:i/>
          <w:sz w:val="20"/>
          <w:szCs w:val="20"/>
          <w:lang w:val="ka-GE"/>
        </w:rPr>
      </w:pPr>
    </w:p>
    <w:p w14:paraId="032D4C05" w14:textId="77777777" w:rsid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b/>
          <w:i/>
          <w:sz w:val="20"/>
          <w:szCs w:val="20"/>
          <w:lang w:val="ka-GE"/>
        </w:rPr>
      </w:pPr>
    </w:p>
    <w:p w14:paraId="0A488F2D" w14:textId="77777777" w:rsidR="009E3EE6" w:rsidRDefault="009E3EE6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 w:cs="Sylfaen"/>
          <w:b/>
          <w:i/>
          <w:sz w:val="20"/>
          <w:szCs w:val="20"/>
          <w:lang w:val="ka-GE"/>
        </w:rPr>
      </w:pPr>
    </w:p>
    <w:p w14:paraId="449D697A" w14:textId="4B39FA6A" w:rsidR="00E51223" w:rsidRPr="006D487C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6D487C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6D487C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6D487C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6D487C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6D487C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6D487C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6D487C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6D487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6D487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6D487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6D487C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D487C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6D487C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6D487C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6D487C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6D487C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6D487C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6D487C" w:rsidRDefault="00E51223" w:rsidP="00E51223">
      <w:pPr>
        <w:rPr>
          <w:rFonts w:asciiTheme="minorHAnsi" w:hAnsiTheme="minorHAnsi" w:cstheme="minorHAnsi"/>
          <w:sz w:val="20"/>
          <w:szCs w:val="20"/>
        </w:rPr>
      </w:pPr>
    </w:p>
    <w:p w14:paraId="39CEAC59" w14:textId="5488A957" w:rsidR="00BA3DAD" w:rsidRPr="006D487C" w:rsidRDefault="00BA3DAD" w:rsidP="00E51223">
      <w:pPr>
        <w:rPr>
          <w:rFonts w:asciiTheme="minorHAnsi" w:hAnsiTheme="minorHAnsi" w:cstheme="minorHAnsi"/>
          <w:sz w:val="20"/>
          <w:szCs w:val="20"/>
        </w:rPr>
      </w:pPr>
    </w:p>
    <w:sectPr w:rsidR="00BA3DAD" w:rsidRPr="006D487C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7512" w14:textId="77777777" w:rsidR="0035500B" w:rsidRDefault="0035500B" w:rsidP="007902EA">
      <w:pPr>
        <w:spacing w:after="0" w:line="240" w:lineRule="auto"/>
      </w:pPr>
      <w:r>
        <w:separator/>
      </w:r>
    </w:p>
  </w:endnote>
  <w:endnote w:type="continuationSeparator" w:id="0">
    <w:p w14:paraId="21C5FF1B" w14:textId="77777777" w:rsidR="0035500B" w:rsidRDefault="0035500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4EEF23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C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F00F" w14:textId="77777777" w:rsidR="0035500B" w:rsidRDefault="0035500B" w:rsidP="007902EA">
      <w:pPr>
        <w:spacing w:after="0" w:line="240" w:lineRule="auto"/>
      </w:pPr>
      <w:r>
        <w:separator/>
      </w:r>
    </w:p>
  </w:footnote>
  <w:footnote w:type="continuationSeparator" w:id="0">
    <w:p w14:paraId="4F86EDF5" w14:textId="77777777" w:rsidR="0035500B" w:rsidRDefault="0035500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A22" w14:textId="03FCE2BE" w:rsidR="004A3BD8" w:rsidRPr="00F95EE5" w:rsidRDefault="004A3BD8" w:rsidP="00F95EE5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ჟინვალჰესში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წყალგამყვანი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გვირაბის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რეაბილიტაციის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F95EE5" w:rsidRPr="00F95EE5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95EE5" w:rsidRPr="00F95EE5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  <w:r w:rsidR="001816C9" w:rsidRPr="00F95EE5">
      <w:rPr>
        <w:rFonts w:asciiTheme="minorHAnsi" w:hAnsiTheme="minorHAnsi" w:cstheme="minorHAnsi"/>
        <w:b/>
        <w:sz w:val="18"/>
        <w:szCs w:val="18"/>
        <w:lang w:val="ka-GE"/>
      </w:rPr>
      <w:tab/>
    </w:r>
    <w:r w:rsidR="00F95EE5">
      <w:rPr>
        <w:rFonts w:ascii="Sylfaen" w:hAnsi="Sylfaen" w:cstheme="minorHAnsi"/>
        <w:b/>
        <w:sz w:val="18"/>
        <w:szCs w:val="18"/>
        <w:lang w:val="ka-GE"/>
      </w:rPr>
      <w:t xml:space="preserve">   </w:t>
    </w:r>
    <w:r w:rsidR="001816C9" w:rsidRPr="00F95EE5">
      <w:rPr>
        <w:rFonts w:asciiTheme="minorHAnsi" w:hAnsiTheme="minorHAnsi" w:cstheme="minorHAnsi"/>
        <w:b/>
        <w:sz w:val="18"/>
        <w:szCs w:val="18"/>
        <w:lang w:val="ka-GE"/>
      </w:rPr>
      <w:tab/>
    </w:r>
    <w:r w:rsidRPr="00F95EE5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F95EE5">
      <w:rPr>
        <w:rFonts w:asciiTheme="minorHAnsi" w:hAnsiTheme="minorHAnsi" w:cstheme="minorHAnsi"/>
        <w:b/>
        <w:sz w:val="18"/>
        <w:szCs w:val="18"/>
      </w:rPr>
      <w:t xml:space="preserve"> </w:t>
    </w:r>
    <w:r w:rsidR="00F95EE5" w:rsidRPr="00F95EE5">
      <w:rPr>
        <w:rFonts w:asciiTheme="minorHAnsi" w:hAnsiTheme="minorHAnsi" w:cstheme="minorHAnsi"/>
        <w:b/>
        <w:sz w:val="20"/>
        <w:szCs w:val="20"/>
        <w:lang w:val="ka-GE"/>
      </w:rPr>
      <w:t>025</w:t>
    </w:r>
    <w:r w:rsidR="007778CE" w:rsidRPr="00F95EE5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F95EE5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F95EE5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D280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1C7043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3C79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5853"/>
    <w:rsid w:val="00137719"/>
    <w:rsid w:val="001433C2"/>
    <w:rsid w:val="001453A1"/>
    <w:rsid w:val="001461E6"/>
    <w:rsid w:val="00150A4B"/>
    <w:rsid w:val="0015249F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500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12EDE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D487C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E2495"/>
    <w:rsid w:val="009E3EE6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234E0"/>
    <w:rsid w:val="00B30838"/>
    <w:rsid w:val="00B42689"/>
    <w:rsid w:val="00B47896"/>
    <w:rsid w:val="00B47D4C"/>
    <w:rsid w:val="00B5452A"/>
    <w:rsid w:val="00B830F8"/>
    <w:rsid w:val="00B9029A"/>
    <w:rsid w:val="00B913BB"/>
    <w:rsid w:val="00B942E0"/>
    <w:rsid w:val="00B96B7E"/>
    <w:rsid w:val="00B976A7"/>
    <w:rsid w:val="00B97F4F"/>
    <w:rsid w:val="00BA3DAD"/>
    <w:rsid w:val="00BB0F01"/>
    <w:rsid w:val="00BB446B"/>
    <w:rsid w:val="00BC364F"/>
    <w:rsid w:val="00BD1BA2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5EF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B38FB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95EE5"/>
    <w:rsid w:val="00FA172A"/>
    <w:rsid w:val="00FA41A9"/>
    <w:rsid w:val="00FA55F2"/>
    <w:rsid w:val="00FB16F9"/>
    <w:rsid w:val="00FC0C83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26C9A58-2791-4EF9-8EDE-FDB27C00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79</cp:revision>
  <cp:lastPrinted>2015-07-27T06:36:00Z</cp:lastPrinted>
  <dcterms:created xsi:type="dcterms:W3CDTF">2017-11-13T09:28:00Z</dcterms:created>
  <dcterms:modified xsi:type="dcterms:W3CDTF">2019-04-15T06:52:00Z</dcterms:modified>
</cp:coreProperties>
</file>